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23" w:rsidRDefault="00B26CEC" w:rsidP="00000023">
      <w:pPr>
        <w:tabs>
          <w:tab w:val="left" w:pos="6083"/>
        </w:tabs>
      </w:pPr>
      <w:r>
        <w:rPr>
          <w:noProof/>
        </w:rPr>
        <w:t xml:space="preserve"> </w:t>
      </w:r>
      <w:r w:rsidR="0064134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-900430</wp:posOffset>
            </wp:positionV>
            <wp:extent cx="7568565" cy="10705857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2F723A" w:rsidP="00000023">
      <w:pPr>
        <w:tabs>
          <w:tab w:val="left" w:pos="6083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9062352</wp:posOffset>
            </wp:positionH>
            <wp:positionV relativeFrom="paragraph">
              <wp:posOffset>2949742</wp:posOffset>
            </wp:positionV>
            <wp:extent cx="3633537" cy="2189747"/>
            <wp:effectExtent l="0" t="0" r="0" b="0"/>
            <wp:wrapNone/>
            <wp:docPr id="5" name="Рисунок 1" descr="D:\MediaSol\логотип\ЛОГО Final\1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MediaSol\логотип\ЛОГО Final\1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23" w:rsidRDefault="00000023" w:rsidP="00000023">
      <w:pPr>
        <w:tabs>
          <w:tab w:val="left" w:pos="6083"/>
        </w:tabs>
      </w:pPr>
    </w:p>
    <w:p w:rsidR="00000023" w:rsidRDefault="00296A7C" w:rsidP="00296A7C">
      <w:pPr>
        <w:tabs>
          <w:tab w:val="left" w:pos="6083"/>
        </w:tabs>
      </w:pPr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000" cy="532678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text_black9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22" cy="53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FE7633" w:rsidP="00000023">
      <w:pPr>
        <w:tabs>
          <w:tab w:val="left" w:pos="608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156845</wp:posOffset>
                </wp:positionV>
                <wp:extent cx="3497580" cy="1130300"/>
                <wp:effectExtent l="0" t="0" r="762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899" w:rsidRPr="00EF5331" w:rsidRDefault="00D04899" w:rsidP="00E459A8">
                            <w:pPr>
                              <w:pStyle w:val="aa"/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EF5331"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БРИФ</w:t>
                            </w:r>
                          </w:p>
                          <w:p w:rsidR="00B539D5" w:rsidRPr="00EF5331" w:rsidRDefault="00D04899" w:rsidP="00B539D5">
                            <w:pPr>
                              <w:pStyle w:val="aa"/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EF5331"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НА </w:t>
                            </w:r>
                            <w:r w:rsidR="00EF5331"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СОЗДАНИЕ САЙ</w:t>
                            </w:r>
                            <w:r w:rsidR="00900A2F" w:rsidRPr="00EF5331"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ТА </w:t>
                            </w:r>
                            <w:r w:rsidR="00900A2F" w:rsidRPr="00EF5331"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D04899" w:rsidRPr="00EF5331" w:rsidRDefault="00D04899" w:rsidP="00900A2F">
                            <w:pPr>
                              <w:pStyle w:val="aa"/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4.4pt;margin-top:12.35pt;width:275.4pt;height:89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" stroked="f">
                <v:textbox style="mso-fit-shape-to-text:t">
                  <w:txbxContent>
                    <w:p w:rsidR="00D04899" w:rsidRPr="00EF5331" w:rsidRDefault="00D04899" w:rsidP="00E459A8">
                      <w:pPr>
                        <w:pStyle w:val="aa"/>
                        <w:jc w:val="center"/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EF5331"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  <w:t>БРИФ</w:t>
                      </w:r>
                    </w:p>
                    <w:p w:rsidR="00B539D5" w:rsidRPr="00EF5331" w:rsidRDefault="00D04899" w:rsidP="00B539D5">
                      <w:pPr>
                        <w:pStyle w:val="aa"/>
                        <w:jc w:val="center"/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EF5331"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  <w:t xml:space="preserve">НА </w:t>
                      </w:r>
                      <w:r w:rsidR="00EF5331"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  <w:t>СОЗДАНИЕ САЙ</w:t>
                      </w:r>
                      <w:r w:rsidR="00900A2F" w:rsidRPr="00EF5331"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  <w:t xml:space="preserve">ТА </w:t>
                      </w:r>
                      <w:r w:rsidR="00900A2F" w:rsidRPr="00EF5331"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  <w:br/>
                      </w:r>
                    </w:p>
                    <w:p w:rsidR="00D04899" w:rsidRPr="00EF5331" w:rsidRDefault="00D04899" w:rsidP="00900A2F">
                      <w:pPr>
                        <w:pStyle w:val="aa"/>
                        <w:jc w:val="center"/>
                        <w:rPr>
                          <w:rFonts w:ascii="Georgia" w:hAnsi="Georgia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23" w:rsidRDefault="00000023" w:rsidP="00000023">
      <w:pPr>
        <w:tabs>
          <w:tab w:val="left" w:pos="6083"/>
        </w:tabs>
      </w:pPr>
    </w:p>
    <w:p w:rsidR="00000023" w:rsidRPr="000C119C" w:rsidRDefault="00B539D5" w:rsidP="00B539D5">
      <w:pPr>
        <w:tabs>
          <w:tab w:val="left" w:pos="2700"/>
        </w:tabs>
      </w:pPr>
      <w:r>
        <w:tab/>
      </w: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296A7C" w:rsidRDefault="00296A7C" w:rsidP="00296A7C">
      <w:pPr>
        <w:rPr>
          <w:rFonts w:ascii="Georgia" w:hAnsi="Georgia"/>
          <w:b/>
          <w:sz w:val="24"/>
          <w:szCs w:val="24"/>
        </w:rPr>
      </w:pPr>
    </w:p>
    <w:p w:rsidR="00D04899" w:rsidRPr="00D04899" w:rsidRDefault="00D04899" w:rsidP="00D04899">
      <w:pPr>
        <w:jc w:val="center"/>
        <w:rPr>
          <w:rFonts w:ascii="Georgia" w:hAnsi="Georgia"/>
          <w:b/>
          <w:sz w:val="24"/>
          <w:szCs w:val="24"/>
        </w:rPr>
      </w:pPr>
      <w:r w:rsidRPr="00D04899">
        <w:rPr>
          <w:rFonts w:ascii="Georgia" w:hAnsi="Georgia"/>
          <w:b/>
          <w:sz w:val="24"/>
          <w:szCs w:val="24"/>
        </w:rPr>
        <w:t>Заполнение брифинга самый важный момент в создании сайта!</w:t>
      </w:r>
    </w:p>
    <w:p w:rsidR="00D04899" w:rsidRPr="00D04899" w:rsidRDefault="00D04899" w:rsidP="00D04899">
      <w:pPr>
        <w:jc w:val="both"/>
        <w:rPr>
          <w:rFonts w:ascii="Georgia" w:hAnsi="Georgia"/>
          <w:sz w:val="24"/>
          <w:szCs w:val="24"/>
        </w:rPr>
      </w:pPr>
      <w:r w:rsidRPr="00D04899">
        <w:rPr>
          <w:rFonts w:ascii="Georgia" w:hAnsi="Georgia"/>
          <w:sz w:val="24"/>
          <w:szCs w:val="24"/>
        </w:rPr>
        <w:t xml:space="preserve">Брифинг поможет вам установить необходимую связь с разработчиками сайта, определит основные требования к дизайну и позволит нам понять концепцию присутствия вашей компании в интернете. </w:t>
      </w:r>
    </w:p>
    <w:p w:rsidR="00D04899" w:rsidRPr="00D04899" w:rsidRDefault="00D04899" w:rsidP="00D04899">
      <w:pPr>
        <w:jc w:val="both"/>
        <w:rPr>
          <w:rFonts w:ascii="Georgia" w:hAnsi="Georgia"/>
          <w:sz w:val="24"/>
          <w:szCs w:val="24"/>
        </w:rPr>
      </w:pPr>
      <w:r w:rsidRPr="00D04899">
        <w:rPr>
          <w:rFonts w:ascii="Georgia" w:hAnsi="Georgia"/>
          <w:sz w:val="24"/>
          <w:szCs w:val="24"/>
        </w:rPr>
        <w:t xml:space="preserve">Внимание! Не заполняйте брифинг «для галочки» уделите ему достаточно времени и это поможет сделать именно такой сайт, который будет </w:t>
      </w:r>
      <w:r w:rsidR="00702E25">
        <w:rPr>
          <w:rFonts w:ascii="Georgia" w:hAnsi="Georgia"/>
          <w:sz w:val="24"/>
          <w:szCs w:val="24"/>
        </w:rPr>
        <w:t>вам</w:t>
      </w:r>
      <w:r w:rsidRPr="00D04899">
        <w:rPr>
          <w:rFonts w:ascii="Georgia" w:hAnsi="Georgia"/>
          <w:sz w:val="24"/>
          <w:szCs w:val="24"/>
        </w:rPr>
        <w:t xml:space="preserve"> нравиться и поспособствует развитию вашего бизнеса Онлайн.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6404"/>
      </w:tblGrid>
      <w:tr w:rsidR="00FB6EF2" w:rsidRPr="00D04899" w:rsidTr="00FB6EF2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BFBFBF"/>
            </w:tcBorders>
            <w:shd w:val="clear" w:color="auto" w:fill="FAFAAC"/>
          </w:tcPr>
          <w:p w:rsidR="00FB6EF2" w:rsidRPr="00FB6EF2" w:rsidRDefault="00FB6EF2" w:rsidP="00FB6EF2">
            <w:pPr>
              <w:ind w:left="34"/>
              <w:jc w:val="center"/>
              <w:rPr>
                <w:rFonts w:ascii="Georgia" w:hAnsi="Georgia" w:cs="Tahoma"/>
                <w:b/>
                <w:color w:val="808080"/>
                <w:sz w:val="24"/>
                <w:szCs w:val="24"/>
              </w:rPr>
            </w:pPr>
            <w:r w:rsidRPr="00FB6EF2">
              <w:rPr>
                <w:rFonts w:ascii="Georgia" w:hAnsi="Georgia" w:cs="Tahoma"/>
                <w:b/>
                <w:sz w:val="24"/>
                <w:szCs w:val="24"/>
              </w:rPr>
              <w:t>Контактные данные</w:t>
            </w:r>
          </w:p>
        </w:tc>
      </w:tr>
      <w:tr w:rsidR="00FB6EF2" w:rsidRPr="00D04899" w:rsidTr="000C119C">
        <w:trPr>
          <w:trHeight w:hRule="exact" w:val="485"/>
        </w:trPr>
        <w:tc>
          <w:tcPr>
            <w:tcW w:w="1636" w:type="pct"/>
            <w:tcBorders>
              <w:top w:val="single" w:sz="4" w:space="0" w:color="auto"/>
              <w:bottom w:val="single" w:sz="4" w:space="0" w:color="BFBFBF"/>
            </w:tcBorders>
          </w:tcPr>
          <w:p w:rsidR="00FB6EF2" w:rsidRPr="00D04899" w:rsidRDefault="00FB6EF2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Наименование Компании</w:t>
            </w:r>
          </w:p>
        </w:tc>
        <w:tc>
          <w:tcPr>
            <w:tcW w:w="3364" w:type="pct"/>
            <w:tcBorders>
              <w:top w:val="single" w:sz="4" w:space="0" w:color="auto"/>
              <w:bottom w:val="single" w:sz="4" w:space="0" w:color="BFBFBF"/>
            </w:tcBorders>
          </w:tcPr>
          <w:p w:rsidR="00FB6EF2" w:rsidRPr="006D7B66" w:rsidRDefault="00FB6EF2" w:rsidP="00625221">
            <w:pPr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FB6EF2" w:rsidRPr="00D04899" w:rsidTr="001C5261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D04899" w:rsidRDefault="00FB6EF2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Почтовый адрес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6D7B66" w:rsidRDefault="00FB6EF2" w:rsidP="00625221">
            <w:pPr>
              <w:ind w:left="34"/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FB6EF2" w:rsidRPr="00D04899" w:rsidTr="001C5261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D04899" w:rsidRDefault="00FB6EF2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Телефон</w:t>
            </w:r>
            <w:r>
              <w:rPr>
                <w:rFonts w:ascii="Georgia" w:hAnsi="Georgia" w:cs="Tahoma"/>
                <w:sz w:val="20"/>
                <w:szCs w:val="20"/>
              </w:rPr>
              <w:t>ы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6D7B66" w:rsidRDefault="00FB6EF2" w:rsidP="000C119C">
            <w:pPr>
              <w:ind w:left="34"/>
              <w:rPr>
                <w:rFonts w:ascii="Georgia" w:hAnsi="Georgia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6EF2" w:rsidRPr="00D04899" w:rsidTr="001C5261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D04899" w:rsidRDefault="00FB6EF2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Факс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6440B6" w:rsidRDefault="00FB6EF2" w:rsidP="000C119C">
            <w:pPr>
              <w:ind w:left="34"/>
              <w:rPr>
                <w:rFonts w:ascii="Georgia" w:hAnsi="Georgia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B6EF2" w:rsidRPr="00D04899" w:rsidTr="001C5261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D04899" w:rsidRDefault="00FB6EF2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6D7B66" w:rsidRDefault="00FB6EF2" w:rsidP="004A035A">
            <w:pPr>
              <w:ind w:left="34"/>
              <w:rPr>
                <w:rFonts w:ascii="Georgia" w:hAnsi="Georgia"/>
                <w:i/>
                <w:color w:val="808080"/>
                <w:sz w:val="20"/>
                <w:szCs w:val="20"/>
              </w:rPr>
            </w:pPr>
          </w:p>
        </w:tc>
      </w:tr>
      <w:tr w:rsidR="00FB6EF2" w:rsidRPr="00D04899" w:rsidTr="001C5261">
        <w:trPr>
          <w:trHeight w:hRule="exact" w:val="284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FB6EF2" w:rsidRDefault="00FB6EF2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Сайт (если есть)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FB6EF2" w:rsidRPr="00FB6EF2" w:rsidRDefault="00FB6EF2" w:rsidP="000C119C">
            <w:pPr>
              <w:ind w:left="34"/>
              <w:rPr>
                <w:rStyle w:val="header-user-name"/>
                <w:rFonts w:ascii="Georgia" w:hAnsi="Georgia"/>
                <w:i/>
                <w:sz w:val="20"/>
                <w:szCs w:val="20"/>
                <w:u w:val="single"/>
                <w:lang w:val="en-US"/>
              </w:rPr>
            </w:pPr>
          </w:p>
        </w:tc>
      </w:tr>
    </w:tbl>
    <w:p w:rsidR="00D04899" w:rsidRPr="00D04899" w:rsidRDefault="00D04899" w:rsidP="00D04899">
      <w:pPr>
        <w:rPr>
          <w:rFonts w:ascii="Georgia" w:hAnsi="Georgia"/>
          <w:sz w:val="20"/>
          <w:szCs w:val="20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6404"/>
      </w:tblGrid>
      <w:tr w:rsidR="00D04899" w:rsidRPr="00D04899" w:rsidTr="00900A2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AFAAC"/>
            <w:vAlign w:val="bottom"/>
          </w:tcPr>
          <w:p w:rsidR="00D04899" w:rsidRPr="00FB6EF2" w:rsidRDefault="00D04899" w:rsidP="00ED016E">
            <w:pPr>
              <w:spacing w:after="0"/>
              <w:ind w:left="34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FB6EF2">
              <w:rPr>
                <w:rFonts w:ascii="Georgia" w:hAnsi="Georgia" w:cs="Tahoma"/>
                <w:b/>
                <w:sz w:val="24"/>
                <w:szCs w:val="24"/>
              </w:rPr>
              <w:t>Ваша Компания</w:t>
            </w:r>
          </w:p>
        </w:tc>
      </w:tr>
      <w:tr w:rsidR="00D04899" w:rsidRPr="00D04899" w:rsidTr="00D04899">
        <w:trPr>
          <w:trHeight w:val="65"/>
        </w:trPr>
        <w:tc>
          <w:tcPr>
            <w:tcW w:w="1636" w:type="pct"/>
            <w:tcBorders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18"/>
                <w:szCs w:val="18"/>
              </w:rPr>
            </w:pPr>
            <w:r w:rsidRPr="00D04899">
              <w:rPr>
                <w:rFonts w:ascii="Georgia" w:hAnsi="Georgia" w:cs="Tahoma"/>
                <w:sz w:val="18"/>
                <w:szCs w:val="18"/>
              </w:rPr>
              <w:t>Виды деятельности компании</w:t>
            </w:r>
          </w:p>
        </w:tc>
        <w:tc>
          <w:tcPr>
            <w:tcW w:w="3364" w:type="pct"/>
            <w:tcBorders>
              <w:bottom w:val="single" w:sz="4" w:space="0" w:color="BFBFBF"/>
            </w:tcBorders>
          </w:tcPr>
          <w:p w:rsidR="00D04899" w:rsidRPr="00931978" w:rsidRDefault="00D04899" w:rsidP="000C119C">
            <w:pPr>
              <w:rPr>
                <w:rFonts w:ascii="Georgia" w:hAnsi="Georgia" w:cs="Tahoma"/>
                <w:i/>
                <w:color w:val="000000" w:themeColor="text1"/>
                <w:sz w:val="18"/>
                <w:szCs w:val="18"/>
              </w:rPr>
            </w:pPr>
          </w:p>
        </w:tc>
      </w:tr>
      <w:tr w:rsidR="00D04899" w:rsidRPr="00D04899" w:rsidTr="00D04899">
        <w:trPr>
          <w:trHeight w:val="78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18"/>
                <w:szCs w:val="18"/>
              </w:rPr>
            </w:pPr>
            <w:r w:rsidRPr="00D04899">
              <w:rPr>
                <w:rFonts w:ascii="Georgia" w:hAnsi="Georgia" w:cs="Tahoma"/>
                <w:sz w:val="18"/>
                <w:szCs w:val="18"/>
              </w:rPr>
              <w:t>Целевая аудитория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931978" w:rsidRDefault="00D04899" w:rsidP="00D04899">
            <w:pPr>
              <w:ind w:left="34"/>
              <w:rPr>
                <w:rFonts w:ascii="Georgia" w:hAnsi="Georgia" w:cs="Tahoma"/>
                <w:i/>
                <w:color w:val="000000" w:themeColor="text1"/>
                <w:sz w:val="18"/>
                <w:szCs w:val="18"/>
              </w:rPr>
            </w:pPr>
          </w:p>
        </w:tc>
      </w:tr>
      <w:tr w:rsidR="00D04899" w:rsidRPr="00D04899" w:rsidTr="00D04899">
        <w:trPr>
          <w:trHeight w:val="78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18"/>
                <w:szCs w:val="18"/>
              </w:rPr>
            </w:pPr>
            <w:r w:rsidRPr="00D04899">
              <w:rPr>
                <w:rFonts w:ascii="Georgia" w:hAnsi="Georgia" w:cs="Tahoma"/>
                <w:sz w:val="18"/>
                <w:szCs w:val="18"/>
              </w:rPr>
              <w:t>Регион деятельности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931978" w:rsidRDefault="00D04899" w:rsidP="00D04899">
            <w:pPr>
              <w:rPr>
                <w:rFonts w:ascii="Georgia" w:hAnsi="Georgia" w:cs="Tahoma"/>
                <w:i/>
                <w:color w:val="000000" w:themeColor="text1"/>
                <w:sz w:val="18"/>
                <w:szCs w:val="18"/>
              </w:rPr>
            </w:pPr>
          </w:p>
        </w:tc>
      </w:tr>
      <w:tr w:rsidR="00D04899" w:rsidRPr="00D04899" w:rsidTr="00D04899">
        <w:trPr>
          <w:trHeight w:val="78"/>
        </w:trPr>
        <w:tc>
          <w:tcPr>
            <w:tcW w:w="1636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18"/>
                <w:szCs w:val="18"/>
              </w:rPr>
            </w:pPr>
            <w:r w:rsidRPr="00D04899">
              <w:rPr>
                <w:rFonts w:ascii="Georgia" w:hAnsi="Georgia" w:cs="Tahoma"/>
                <w:sz w:val="18"/>
                <w:szCs w:val="18"/>
              </w:rPr>
              <w:t>Время работы компании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931978" w:rsidRDefault="00D04899" w:rsidP="000C119C">
            <w:pPr>
              <w:rPr>
                <w:rFonts w:ascii="Georgia" w:hAnsi="Georgia" w:cs="Tahoma"/>
                <w:i/>
                <w:color w:val="000000" w:themeColor="text1"/>
                <w:sz w:val="18"/>
                <w:szCs w:val="18"/>
              </w:rPr>
            </w:pPr>
          </w:p>
        </w:tc>
      </w:tr>
      <w:tr w:rsidR="00D04899" w:rsidRPr="00D04899" w:rsidTr="00D04899">
        <w:trPr>
          <w:trHeight w:val="78"/>
        </w:trPr>
        <w:tc>
          <w:tcPr>
            <w:tcW w:w="1636" w:type="pct"/>
            <w:tcBorders>
              <w:top w:val="single" w:sz="4" w:space="0" w:color="BFBFBF"/>
              <w:bottom w:val="single" w:sz="4" w:space="0" w:color="000000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18"/>
                <w:szCs w:val="18"/>
              </w:rPr>
            </w:pPr>
            <w:r w:rsidRPr="00D04899">
              <w:rPr>
                <w:rFonts w:ascii="Georgia" w:hAnsi="Georgia" w:cs="Tahoma"/>
                <w:sz w:val="18"/>
                <w:szCs w:val="18"/>
              </w:rPr>
              <w:t xml:space="preserve">Добавьте информацию о Вашей фирме, которую мы не учли  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000000"/>
            </w:tcBorders>
          </w:tcPr>
          <w:p w:rsidR="00D04899" w:rsidRPr="00931978" w:rsidRDefault="00D04899" w:rsidP="00D04899">
            <w:pPr>
              <w:rPr>
                <w:rFonts w:ascii="Georgia" w:hAnsi="Georgia" w:cs="Tahoma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04899" w:rsidRPr="00D04899" w:rsidRDefault="00D04899" w:rsidP="00D04899">
      <w:pPr>
        <w:rPr>
          <w:rFonts w:ascii="Georgia" w:hAnsi="Georgia"/>
          <w:sz w:val="20"/>
          <w:szCs w:val="20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6402"/>
      </w:tblGrid>
      <w:tr w:rsidR="00D04899" w:rsidRPr="00D04899" w:rsidTr="00900A2F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AFAAC"/>
            <w:vAlign w:val="center"/>
          </w:tcPr>
          <w:p w:rsidR="00D04899" w:rsidRPr="00900A2F" w:rsidRDefault="00D04899" w:rsidP="00900A2F">
            <w:pPr>
              <w:spacing w:after="0"/>
              <w:ind w:left="34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900A2F">
              <w:rPr>
                <w:rFonts w:ascii="Georgia" w:hAnsi="Georgia" w:cs="Tahoma"/>
                <w:b/>
                <w:sz w:val="24"/>
                <w:szCs w:val="24"/>
              </w:rPr>
              <w:t>Ваша продукция (услуга)</w:t>
            </w:r>
          </w:p>
        </w:tc>
      </w:tr>
      <w:tr w:rsidR="00D04899" w:rsidRPr="00D04899" w:rsidTr="00D04899">
        <w:trPr>
          <w:trHeight w:val="284"/>
        </w:trPr>
        <w:tc>
          <w:tcPr>
            <w:tcW w:w="1637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900A2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 xml:space="preserve">Основные продукты и услуги Вашей компании          </w:t>
            </w:r>
          </w:p>
        </w:tc>
        <w:tc>
          <w:tcPr>
            <w:tcW w:w="336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7112E0" w:rsidRDefault="00D04899" w:rsidP="000C119C">
            <w:pPr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87"/>
        </w:trPr>
        <w:tc>
          <w:tcPr>
            <w:tcW w:w="1637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900A2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Чем Ваша продукция лучше продукции конкурентов</w:t>
            </w:r>
          </w:p>
        </w:tc>
        <w:tc>
          <w:tcPr>
            <w:tcW w:w="336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7112E0" w:rsidRDefault="00D04899" w:rsidP="00931978">
            <w:pPr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78"/>
        </w:trPr>
        <w:tc>
          <w:tcPr>
            <w:tcW w:w="1637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Цены и доставка</w:t>
            </w:r>
          </w:p>
        </w:tc>
        <w:tc>
          <w:tcPr>
            <w:tcW w:w="336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7112E0" w:rsidRDefault="00D04899" w:rsidP="00D04899">
            <w:pPr>
              <w:ind w:left="34"/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78"/>
        </w:trPr>
        <w:tc>
          <w:tcPr>
            <w:tcW w:w="1637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Опт или розница?</w:t>
            </w:r>
          </w:p>
        </w:tc>
        <w:tc>
          <w:tcPr>
            <w:tcW w:w="336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7112E0" w:rsidRDefault="00D04899" w:rsidP="00D04899">
            <w:pPr>
              <w:ind w:left="34"/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78"/>
        </w:trPr>
        <w:tc>
          <w:tcPr>
            <w:tcW w:w="1637" w:type="pct"/>
            <w:tcBorders>
              <w:top w:val="single" w:sz="4" w:space="0" w:color="BFBFBF"/>
              <w:bottom w:val="single" w:sz="4" w:space="0" w:color="auto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 xml:space="preserve">Добавьте информацию о продуктах, которую мы не учли  </w:t>
            </w:r>
          </w:p>
        </w:tc>
        <w:tc>
          <w:tcPr>
            <w:tcW w:w="3363" w:type="pct"/>
            <w:tcBorders>
              <w:top w:val="single" w:sz="4" w:space="0" w:color="BFBFBF"/>
              <w:bottom w:val="single" w:sz="4" w:space="0" w:color="auto"/>
            </w:tcBorders>
          </w:tcPr>
          <w:p w:rsidR="00D04899" w:rsidRPr="007112E0" w:rsidRDefault="00D04899" w:rsidP="00D04899">
            <w:pPr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2E25" w:rsidRDefault="00702E25" w:rsidP="00D04899">
      <w:pPr>
        <w:rPr>
          <w:rFonts w:ascii="Georgia" w:hAnsi="Georgia"/>
          <w:sz w:val="20"/>
          <w:szCs w:val="20"/>
        </w:rPr>
      </w:pPr>
    </w:p>
    <w:p w:rsidR="00D04899" w:rsidRPr="00625221" w:rsidRDefault="00D04899" w:rsidP="00D04899">
      <w:pPr>
        <w:rPr>
          <w:rFonts w:ascii="Georgia" w:hAnsi="Georgia"/>
          <w:sz w:val="20"/>
          <w:szCs w:val="20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6402"/>
      </w:tblGrid>
      <w:tr w:rsidR="00D04899" w:rsidRPr="00D04899" w:rsidTr="00900A2F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AFAAC"/>
            <w:vAlign w:val="center"/>
          </w:tcPr>
          <w:p w:rsidR="00D04899" w:rsidRPr="00900A2F" w:rsidRDefault="00D04899" w:rsidP="00900A2F">
            <w:pPr>
              <w:spacing w:after="0"/>
              <w:ind w:left="34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900A2F">
              <w:rPr>
                <w:rFonts w:ascii="Georgia" w:hAnsi="Georgia" w:cs="Tahoma"/>
                <w:b/>
                <w:sz w:val="24"/>
                <w:szCs w:val="24"/>
              </w:rPr>
              <w:lastRenderedPageBreak/>
              <w:t>Ваш клиент</w:t>
            </w:r>
          </w:p>
        </w:tc>
      </w:tr>
      <w:tr w:rsidR="00D04899" w:rsidRPr="00D04899" w:rsidTr="00D04899">
        <w:trPr>
          <w:trHeight w:val="284"/>
        </w:trPr>
        <w:tc>
          <w:tcPr>
            <w:tcW w:w="1637" w:type="pct"/>
            <w:tcBorders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Дайте характеристику Вашего клиента</w:t>
            </w:r>
          </w:p>
        </w:tc>
        <w:tc>
          <w:tcPr>
            <w:tcW w:w="3363" w:type="pct"/>
            <w:tcBorders>
              <w:bottom w:val="single" w:sz="4" w:space="0" w:color="BFBFBF"/>
            </w:tcBorders>
          </w:tcPr>
          <w:p w:rsidR="00D04899" w:rsidRPr="00D81182" w:rsidRDefault="00D04899" w:rsidP="00D04899">
            <w:pPr>
              <w:ind w:left="34"/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284"/>
        </w:trPr>
        <w:tc>
          <w:tcPr>
            <w:tcW w:w="1637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Рынок вашей продукции</w:t>
            </w:r>
          </w:p>
        </w:tc>
        <w:tc>
          <w:tcPr>
            <w:tcW w:w="336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81182" w:rsidRDefault="00D04899" w:rsidP="00D81182">
            <w:pPr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250"/>
        </w:trPr>
        <w:tc>
          <w:tcPr>
            <w:tcW w:w="1637" w:type="pct"/>
            <w:tcBorders>
              <w:top w:val="single" w:sz="4" w:space="0" w:color="BFBFBF"/>
              <w:bottom w:val="single" w:sz="4" w:space="0" w:color="auto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 xml:space="preserve">Добавьте информацию о Ваших клиентах, которую мы не учли  </w:t>
            </w:r>
          </w:p>
        </w:tc>
        <w:tc>
          <w:tcPr>
            <w:tcW w:w="3363" w:type="pct"/>
            <w:tcBorders>
              <w:top w:val="single" w:sz="4" w:space="0" w:color="BFBFBF"/>
              <w:bottom w:val="single" w:sz="4" w:space="0" w:color="auto"/>
            </w:tcBorders>
          </w:tcPr>
          <w:p w:rsidR="00D04899" w:rsidRPr="00D04899" w:rsidRDefault="00D04899" w:rsidP="00D04899">
            <w:pPr>
              <w:rPr>
                <w:rFonts w:ascii="Georgia" w:hAnsi="Georgia" w:cs="Tahoma"/>
                <w:i/>
                <w:color w:val="808080"/>
                <w:sz w:val="20"/>
                <w:szCs w:val="20"/>
              </w:rPr>
            </w:pPr>
          </w:p>
        </w:tc>
      </w:tr>
    </w:tbl>
    <w:p w:rsidR="00D04899" w:rsidRPr="00D04899" w:rsidRDefault="00D04899" w:rsidP="00D04899">
      <w:pPr>
        <w:rPr>
          <w:rFonts w:ascii="Georgia" w:hAnsi="Georgia"/>
          <w:sz w:val="20"/>
          <w:szCs w:val="20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6572"/>
      </w:tblGrid>
      <w:tr w:rsidR="00D04899" w:rsidRPr="00D04899" w:rsidTr="00900A2F">
        <w:trPr>
          <w:trHeight w:val="655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AFAAC"/>
            <w:vAlign w:val="center"/>
          </w:tcPr>
          <w:p w:rsidR="00D04899" w:rsidRPr="00900A2F" w:rsidRDefault="00D04899" w:rsidP="00D04899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900A2F">
              <w:rPr>
                <w:rFonts w:ascii="Georgia" w:hAnsi="Georgia" w:cs="Tahoma"/>
                <w:b/>
                <w:sz w:val="24"/>
                <w:szCs w:val="24"/>
              </w:rPr>
              <w:t>Ваш сайт</w:t>
            </w:r>
          </w:p>
        </w:tc>
      </w:tr>
      <w:tr w:rsidR="00D04899" w:rsidRPr="00D04899" w:rsidTr="00D04899">
        <w:trPr>
          <w:trHeight w:val="518"/>
        </w:trPr>
        <w:tc>
          <w:tcPr>
            <w:tcW w:w="1548" w:type="pct"/>
            <w:tcBorders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Цели создания сайта</w:t>
            </w:r>
          </w:p>
        </w:tc>
        <w:tc>
          <w:tcPr>
            <w:tcW w:w="3452" w:type="pct"/>
            <w:tcBorders>
              <w:bottom w:val="single" w:sz="4" w:space="0" w:color="BFBFBF"/>
            </w:tcBorders>
          </w:tcPr>
          <w:p w:rsidR="00D04899" w:rsidRPr="00D81182" w:rsidRDefault="00D04899" w:rsidP="0042483C">
            <w:pPr>
              <w:jc w:val="both"/>
              <w:rPr>
                <w:rFonts w:ascii="Georgia" w:hAnsi="Georgi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D04899" w:rsidRPr="00D04899" w:rsidTr="00900A2F">
        <w:trPr>
          <w:trHeight w:val="743"/>
        </w:trPr>
        <w:tc>
          <w:tcPr>
            <w:tcW w:w="1548" w:type="pct"/>
            <w:tcBorders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Разделы сайта</w:t>
            </w:r>
          </w:p>
        </w:tc>
        <w:tc>
          <w:tcPr>
            <w:tcW w:w="3452" w:type="pct"/>
            <w:tcBorders>
              <w:bottom w:val="single" w:sz="4" w:space="0" w:color="BFBFBF"/>
            </w:tcBorders>
          </w:tcPr>
          <w:p w:rsidR="00D04899" w:rsidRPr="00D04899" w:rsidRDefault="00D04899" w:rsidP="00884EDB">
            <w:pPr>
              <w:spacing w:line="240" w:lineRule="auto"/>
              <w:jc w:val="both"/>
              <w:rPr>
                <w:rFonts w:ascii="Georgia" w:hAnsi="Georgi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D04899" w:rsidRPr="00D04899" w:rsidTr="00CB10A6">
        <w:trPr>
          <w:trHeight w:val="896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Структура каталога товаров или услуг на сайте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507A74" w:rsidRDefault="00507A74" w:rsidP="00900A2F">
            <w:pPr>
              <w:spacing w:after="0"/>
              <w:jc w:val="both"/>
              <w:rPr>
                <w:rFonts w:ascii="Georgia" w:hAnsi="Georgia" w:cs="Tahoma"/>
                <w:i/>
                <w:color w:val="A6A6A6" w:themeColor="background1" w:themeShade="A6"/>
                <w:sz w:val="20"/>
                <w:szCs w:val="20"/>
              </w:rPr>
            </w:pPr>
          </w:p>
          <w:p w:rsidR="00507A74" w:rsidRPr="00D04899" w:rsidRDefault="00507A74" w:rsidP="00900A2F">
            <w:pPr>
              <w:spacing w:after="0"/>
              <w:jc w:val="both"/>
              <w:rPr>
                <w:rFonts w:ascii="Georgia" w:hAnsi="Georgia" w:cs="Tahoma"/>
                <w:i/>
                <w:color w:val="808080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97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Интернет-магазин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884EDB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Форма обратной связи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884EDB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Интерактивная галерея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884EDB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Новости, публикации, статьи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884EDB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Поиск на сайте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884EDB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Система опросов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884EDB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Кол-во баннеров на сайте и их размер в пикселях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884EDB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Комментарии на сайте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884EDB" w:rsidRPr="00884EDB" w:rsidRDefault="00884EDB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proofErr w:type="spellStart"/>
            <w:r w:rsidRPr="00D04899">
              <w:rPr>
                <w:rFonts w:ascii="Georgia" w:hAnsi="Georgia" w:cs="Tahoma"/>
                <w:sz w:val="20"/>
                <w:szCs w:val="20"/>
              </w:rPr>
              <w:t>Email</w:t>
            </w:r>
            <w:proofErr w:type="spellEnd"/>
            <w:r w:rsidRPr="00D04899">
              <w:rPr>
                <w:rFonts w:ascii="Georgia" w:hAnsi="Georgia" w:cs="Tahoma"/>
                <w:sz w:val="20"/>
                <w:szCs w:val="20"/>
              </w:rPr>
              <w:t xml:space="preserve"> рассылка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A521A4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Другое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ED016E" w:rsidRDefault="00D04899" w:rsidP="00D04899">
            <w:pPr>
              <w:rPr>
                <w:rFonts w:ascii="Georgia" w:hAnsi="Georgia" w:cs="Tahoma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Предоставляете ли вы полный материал для наполнения сайта?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A521A4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164"/>
        </w:trPr>
        <w:tc>
          <w:tcPr>
            <w:tcW w:w="1548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Языки сайта</w:t>
            </w:r>
          </w:p>
        </w:tc>
        <w:tc>
          <w:tcPr>
            <w:tcW w:w="3452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A521A4" w:rsidRDefault="00D04899" w:rsidP="00D04899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</w:tbl>
    <w:p w:rsidR="00D04899" w:rsidRDefault="00D04899" w:rsidP="00D04899">
      <w:pPr>
        <w:rPr>
          <w:rFonts w:ascii="Georgia" w:hAnsi="Georgia"/>
          <w:sz w:val="20"/>
          <w:szCs w:val="20"/>
        </w:rPr>
      </w:pPr>
    </w:p>
    <w:p w:rsidR="00296A7C" w:rsidRPr="00D04899" w:rsidRDefault="00296A7C" w:rsidP="00D04899">
      <w:pPr>
        <w:rPr>
          <w:rFonts w:ascii="Georgia" w:hAnsi="Georgia"/>
          <w:sz w:val="20"/>
          <w:szCs w:val="20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581"/>
      </w:tblGrid>
      <w:tr w:rsidR="00D04899" w:rsidRPr="00D04899" w:rsidTr="00900A2F">
        <w:trPr>
          <w:trHeight w:val="651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AFAAC"/>
            <w:vAlign w:val="center"/>
          </w:tcPr>
          <w:p w:rsidR="00D04899" w:rsidRPr="00900A2F" w:rsidRDefault="00D04899" w:rsidP="00D04899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900A2F">
              <w:rPr>
                <w:rFonts w:ascii="Georgia" w:hAnsi="Georgia" w:cs="Tahoma"/>
                <w:b/>
                <w:sz w:val="24"/>
                <w:szCs w:val="24"/>
              </w:rPr>
              <w:lastRenderedPageBreak/>
              <w:t>Хостинг и доменное имя</w:t>
            </w: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Доменное имя сайта</w:t>
            </w:r>
          </w:p>
        </w:tc>
        <w:tc>
          <w:tcPr>
            <w:tcW w:w="3457" w:type="pct"/>
            <w:tcBorders>
              <w:bottom w:val="single" w:sz="4" w:space="0" w:color="BFBFBF"/>
            </w:tcBorders>
          </w:tcPr>
          <w:p w:rsidR="00D04899" w:rsidRPr="00D04899" w:rsidRDefault="00D04899" w:rsidP="00D04899">
            <w:pPr>
              <w:rPr>
                <w:rFonts w:ascii="Georgia" w:hAnsi="Georgia" w:cs="Tahoma"/>
                <w:i/>
                <w:sz w:val="20"/>
                <w:szCs w:val="20"/>
                <w:lang w:val="en-US"/>
              </w:rPr>
            </w:pP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Хостинг</w:t>
            </w:r>
          </w:p>
        </w:tc>
        <w:tc>
          <w:tcPr>
            <w:tcW w:w="3457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18417B" w:rsidRDefault="00D04899" w:rsidP="00D04899">
            <w:pPr>
              <w:rPr>
                <w:rFonts w:ascii="Georgia" w:hAnsi="Georgia" w:cs="Tahoma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000000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  <w:lang w:val="en-US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 xml:space="preserve">Количество </w:t>
            </w:r>
            <w:r w:rsidRPr="00D04899">
              <w:rPr>
                <w:rFonts w:ascii="Georgia" w:hAnsi="Georgi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457" w:type="pct"/>
            <w:tcBorders>
              <w:top w:val="single" w:sz="4" w:space="0" w:color="BFBFBF"/>
              <w:bottom w:val="single" w:sz="4" w:space="0" w:color="000000"/>
            </w:tcBorders>
          </w:tcPr>
          <w:p w:rsidR="00D04899" w:rsidRPr="0018417B" w:rsidRDefault="00D04899" w:rsidP="00D04899">
            <w:pPr>
              <w:rPr>
                <w:rFonts w:ascii="Georgia" w:hAnsi="Georgia" w:cs="Tahoma"/>
                <w:i/>
                <w:sz w:val="20"/>
                <w:szCs w:val="20"/>
                <w:lang w:val="en-US"/>
              </w:rPr>
            </w:pPr>
          </w:p>
        </w:tc>
      </w:tr>
    </w:tbl>
    <w:p w:rsidR="00D04899" w:rsidRPr="00D04899" w:rsidRDefault="00D04899" w:rsidP="00D04899">
      <w:pPr>
        <w:rPr>
          <w:rFonts w:ascii="Georgia" w:hAnsi="Georgia"/>
          <w:sz w:val="20"/>
          <w:szCs w:val="20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77"/>
        <w:gridCol w:w="6404"/>
      </w:tblGrid>
      <w:tr w:rsidR="00D04899" w:rsidRPr="00D04899" w:rsidTr="00900A2F">
        <w:trPr>
          <w:trHeight w:val="651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FAFAAC"/>
            <w:vAlign w:val="center"/>
          </w:tcPr>
          <w:p w:rsidR="00D04899" w:rsidRPr="00900A2F" w:rsidRDefault="00D04899" w:rsidP="00ED016E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900A2F">
              <w:rPr>
                <w:rFonts w:ascii="Georgia" w:hAnsi="Georgia" w:cs="Tahoma"/>
                <w:b/>
                <w:sz w:val="24"/>
                <w:szCs w:val="24"/>
              </w:rPr>
              <w:t>Дизайн сайта</w:t>
            </w:r>
          </w:p>
        </w:tc>
      </w:tr>
      <w:tr w:rsidR="00D04899" w:rsidRPr="00625221" w:rsidTr="00D04899">
        <w:trPr>
          <w:trHeight w:val="376"/>
        </w:trPr>
        <w:tc>
          <w:tcPr>
            <w:tcW w:w="1543" w:type="pct"/>
            <w:tcBorders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Сайты конкурентов</w:t>
            </w:r>
          </w:p>
        </w:tc>
        <w:tc>
          <w:tcPr>
            <w:tcW w:w="3457" w:type="pct"/>
            <w:gridSpan w:val="2"/>
            <w:tcBorders>
              <w:bottom w:val="single" w:sz="4" w:space="0" w:color="BFBFBF"/>
            </w:tcBorders>
          </w:tcPr>
          <w:p w:rsidR="00507A74" w:rsidRPr="0018417B" w:rsidRDefault="00507A74" w:rsidP="007B130D">
            <w:pPr>
              <w:spacing w:after="0"/>
              <w:rPr>
                <w:rFonts w:ascii="Georgia" w:hAnsi="Georgia" w:cs="Tahoma"/>
                <w:i/>
                <w:sz w:val="20"/>
                <w:szCs w:val="20"/>
                <w:lang w:val="en-US"/>
              </w:rPr>
            </w:pP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 xml:space="preserve">Вам нравятся </w:t>
            </w:r>
            <w:r w:rsidR="00D013E7">
              <w:rPr>
                <w:rFonts w:ascii="Georgia" w:hAnsi="Georgia" w:cs="Tahoma"/>
                <w:sz w:val="20"/>
                <w:szCs w:val="20"/>
              </w:rPr>
              <w:t xml:space="preserve">их </w:t>
            </w:r>
            <w:r w:rsidRPr="00D04899">
              <w:rPr>
                <w:rFonts w:ascii="Georgia" w:hAnsi="Georgia" w:cs="Tahoma"/>
                <w:sz w:val="20"/>
                <w:szCs w:val="20"/>
              </w:rPr>
              <w:t>сайты и почему?</w:t>
            </w:r>
          </w:p>
        </w:tc>
        <w:tc>
          <w:tcPr>
            <w:tcW w:w="3457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671FBE" w:rsidRPr="00CC5D1B" w:rsidRDefault="00671FBE" w:rsidP="007B130D">
            <w:pPr>
              <w:spacing w:after="0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 xml:space="preserve">Вам НЕ нравятся </w:t>
            </w:r>
            <w:r w:rsidR="00D013E7">
              <w:rPr>
                <w:rFonts w:ascii="Georgia" w:hAnsi="Georgia" w:cs="Tahoma"/>
                <w:sz w:val="20"/>
                <w:szCs w:val="20"/>
              </w:rPr>
              <w:t xml:space="preserve">их </w:t>
            </w:r>
            <w:r w:rsidRPr="00D04899">
              <w:rPr>
                <w:rFonts w:ascii="Georgia" w:hAnsi="Georgia" w:cs="Tahoma"/>
                <w:sz w:val="20"/>
                <w:szCs w:val="20"/>
              </w:rPr>
              <w:t>сайты и поче</w:t>
            </w:r>
            <w:bookmarkStart w:id="0" w:name="_GoBack"/>
            <w:bookmarkEnd w:id="0"/>
            <w:r w:rsidRPr="00D04899">
              <w:rPr>
                <w:rFonts w:ascii="Georgia" w:hAnsi="Georgia" w:cs="Tahoma"/>
                <w:sz w:val="20"/>
                <w:szCs w:val="20"/>
              </w:rPr>
              <w:t>му?</w:t>
            </w:r>
          </w:p>
        </w:tc>
        <w:tc>
          <w:tcPr>
            <w:tcW w:w="3457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7B130D" w:rsidRPr="007B7EAF" w:rsidRDefault="007B130D" w:rsidP="00AC422B">
            <w:pPr>
              <w:spacing w:after="0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702E25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Вам нравится цвет</w:t>
            </w:r>
            <w:r w:rsidR="00D04899" w:rsidRPr="00D04899"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3457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7B130D">
            <w:pPr>
              <w:spacing w:after="0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Вам НЕ нравится цвет</w:t>
            </w:r>
          </w:p>
        </w:tc>
        <w:tc>
          <w:tcPr>
            <w:tcW w:w="3457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7B130D">
            <w:pPr>
              <w:spacing w:after="0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D04899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Охарактеризуйте Ваш сайт</w:t>
            </w:r>
          </w:p>
        </w:tc>
        <w:tc>
          <w:tcPr>
            <w:tcW w:w="3457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D04899" w:rsidRPr="00D04899" w:rsidRDefault="00D04899" w:rsidP="007B130D">
            <w:pPr>
              <w:spacing w:after="0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D04899" w:rsidRPr="00D04899" w:rsidTr="00900A2F">
        <w:trPr>
          <w:trHeight w:val="80"/>
        </w:trPr>
        <w:tc>
          <w:tcPr>
            <w:tcW w:w="1543" w:type="pct"/>
            <w:tcBorders>
              <w:top w:val="single" w:sz="4" w:space="0" w:color="BFBFBF"/>
              <w:bottom w:val="single" w:sz="4" w:space="0" w:color="000000"/>
            </w:tcBorders>
          </w:tcPr>
          <w:p w:rsidR="00D04899" w:rsidRPr="00D04899" w:rsidRDefault="00D04899" w:rsidP="00D04899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Какие визуальные образы вы хотели бы видеть на Вашем сайте?</w:t>
            </w:r>
          </w:p>
        </w:tc>
        <w:tc>
          <w:tcPr>
            <w:tcW w:w="3457" w:type="pct"/>
            <w:gridSpan w:val="2"/>
            <w:tcBorders>
              <w:top w:val="single" w:sz="4" w:space="0" w:color="BFBFBF"/>
              <w:bottom w:val="single" w:sz="4" w:space="0" w:color="000000"/>
            </w:tcBorders>
          </w:tcPr>
          <w:p w:rsidR="00D04899" w:rsidRPr="00A82E80" w:rsidRDefault="00D04899" w:rsidP="007B130D">
            <w:pPr>
              <w:spacing w:after="0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900A2F">
        <w:trPr>
          <w:trHeight w:val="33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D016E" w:rsidRPr="00D04899" w:rsidRDefault="00ED016E" w:rsidP="001C5261">
            <w:pPr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  <w:tr w:rsidR="00900A2F" w:rsidRPr="00D04899" w:rsidTr="00900A2F">
        <w:trPr>
          <w:trHeight w:hRule="exact" w:val="6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AC"/>
          </w:tcPr>
          <w:p w:rsidR="00900A2F" w:rsidRPr="00D04899" w:rsidRDefault="00900A2F" w:rsidP="00900A2F">
            <w:pPr>
              <w:spacing w:before="120" w:after="0"/>
              <w:ind w:left="34"/>
              <w:jc w:val="center"/>
              <w:rPr>
                <w:rFonts w:ascii="Georgia" w:hAnsi="Georgia" w:cs="Tahoma"/>
                <w:i/>
                <w:color w:val="808080"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4"/>
                <w:szCs w:val="24"/>
              </w:rPr>
              <w:t>Юридические данные</w:t>
            </w:r>
          </w:p>
        </w:tc>
      </w:tr>
      <w:tr w:rsidR="00ED016E" w:rsidRPr="00D04899" w:rsidTr="00900A2F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auto"/>
              <w:bottom w:val="single" w:sz="4" w:space="0" w:color="BFBFBF"/>
            </w:tcBorders>
          </w:tcPr>
          <w:p w:rsidR="00ED016E" w:rsidRPr="009119ED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Юридический адрес</w:t>
            </w:r>
          </w:p>
        </w:tc>
        <w:tc>
          <w:tcPr>
            <w:tcW w:w="3364" w:type="pct"/>
            <w:tcBorders>
              <w:top w:val="single" w:sz="4" w:space="0" w:color="auto"/>
              <w:bottom w:val="single" w:sz="4" w:space="0" w:color="BFBFBF"/>
            </w:tcBorders>
          </w:tcPr>
          <w:p w:rsidR="00ED016E" w:rsidRPr="0055623B" w:rsidRDefault="00ED016E" w:rsidP="001C5261">
            <w:pPr>
              <w:ind w:left="34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УНП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D03907">
            <w:pPr>
              <w:ind w:left="34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Р/С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1C5261">
            <w:pPr>
              <w:ind w:left="34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Банк, адрес банка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1C5261">
            <w:pPr>
              <w:ind w:left="34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Код банка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1C5261">
            <w:pPr>
              <w:ind w:left="34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Ф.И.О. руководителя полностью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55623B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Должность руководителя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1C5261">
            <w:pPr>
              <w:ind w:left="34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Действует на основании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1C5261">
            <w:pPr>
              <w:ind w:left="34"/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283334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Должность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283334" w:rsidRDefault="00ED016E" w:rsidP="00283334">
            <w:pPr>
              <w:rPr>
                <w:rFonts w:ascii="Georgia" w:hAnsi="Georgia" w:cs="Tahoma"/>
                <w:i/>
                <w:sz w:val="20"/>
                <w:szCs w:val="20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Телефон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507A74">
            <w:pPr>
              <w:ind w:left="34"/>
              <w:rPr>
                <w:rFonts w:ascii="Georgia" w:hAnsi="Georgia"/>
                <w:i/>
                <w:sz w:val="20"/>
                <w:szCs w:val="20"/>
                <w:lang w:val="en-US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</w:rPr>
              <w:t>Факс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55623B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D04899">
              <w:rPr>
                <w:rFonts w:ascii="Georgia" w:hAnsi="Georgi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BFBFBF"/>
            </w:tcBorders>
          </w:tcPr>
          <w:p w:rsidR="00ED016E" w:rsidRPr="0055623B" w:rsidRDefault="00ED016E" w:rsidP="001C5261">
            <w:pPr>
              <w:ind w:left="34"/>
              <w:rPr>
                <w:rFonts w:ascii="Georgia" w:hAnsi="Georgia"/>
                <w:i/>
                <w:sz w:val="20"/>
                <w:szCs w:val="20"/>
                <w:lang w:val="en-US"/>
              </w:rPr>
            </w:pPr>
          </w:p>
        </w:tc>
      </w:tr>
      <w:tr w:rsidR="00ED016E" w:rsidRPr="00D04899" w:rsidTr="001C5261">
        <w:trPr>
          <w:trHeight w:hRule="exact" w:val="284"/>
        </w:trPr>
        <w:tc>
          <w:tcPr>
            <w:tcW w:w="1636" w:type="pct"/>
            <w:gridSpan w:val="2"/>
            <w:tcBorders>
              <w:top w:val="single" w:sz="4" w:space="0" w:color="BFBFBF"/>
              <w:bottom w:val="single" w:sz="4" w:space="0" w:color="000000"/>
            </w:tcBorders>
          </w:tcPr>
          <w:p w:rsidR="00ED016E" w:rsidRPr="00D04899" w:rsidRDefault="00ED016E" w:rsidP="001C5261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364" w:type="pct"/>
            <w:tcBorders>
              <w:top w:val="single" w:sz="4" w:space="0" w:color="BFBFBF"/>
              <w:bottom w:val="single" w:sz="4" w:space="0" w:color="000000"/>
            </w:tcBorders>
          </w:tcPr>
          <w:p w:rsidR="00ED016E" w:rsidRPr="00E37257" w:rsidRDefault="00ED016E" w:rsidP="001C5261">
            <w:pPr>
              <w:ind w:left="34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EF5331" w:rsidRDefault="00EF5331" w:rsidP="00900A2F">
      <w:pPr>
        <w:pStyle w:val="aa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/>
      </w:r>
    </w:p>
    <w:p w:rsidR="00EF5331" w:rsidRDefault="00EF5331">
      <w:pPr>
        <w:rPr>
          <w:rFonts w:ascii="Georgia" w:eastAsia="Calibri" w:hAnsi="Georgia" w:cs="Times New Roman"/>
          <w:b/>
          <w:sz w:val="20"/>
        </w:rPr>
      </w:pPr>
      <w:r>
        <w:rPr>
          <w:rFonts w:ascii="Georgia" w:hAnsi="Georgia"/>
          <w:b/>
        </w:rPr>
        <w:br w:type="page"/>
      </w:r>
    </w:p>
    <w:p w:rsidR="00D163B3" w:rsidRPr="00D163B3" w:rsidRDefault="00296A7C" w:rsidP="00296A7C">
      <w:pPr>
        <w:pStyle w:val="aa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-947930</wp:posOffset>
            </wp:positionV>
            <wp:extent cx="7606030" cy="11003908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10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633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4115435</wp:posOffset>
                </wp:positionV>
                <wp:extent cx="3962400" cy="176784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A7C" w:rsidRDefault="00296A7C" w:rsidP="00296A7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1607959" cy="449619"/>
                                  <wp:effectExtent l="0" t="0" r="0" b="762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_text_black9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959" cy="449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220113, РБ, г. Минск, ул. Восточная 133, 3А</w:t>
                            </w:r>
                          </w:p>
                          <w:p w:rsidR="00296A7C" w:rsidRDefault="00296A7C" w:rsidP="00296A7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+375-29-393-07-77 +375-17-317-16-39</w:t>
                            </w:r>
                          </w:p>
                          <w:p w:rsidR="00296A7C" w:rsidRDefault="00B53661" w:rsidP="00296A7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296A7C">
                                <w:rPr>
                                  <w:rStyle w:val="ab"/>
                                  <w:rFonts w:ascii="Arial" w:hAnsi="Arial" w:cs="Arial"/>
                                  <w:color w:val="337AB7"/>
                                  <w:sz w:val="21"/>
                                  <w:szCs w:val="21"/>
                                </w:rPr>
                                <w:t>support@webteam.by</w:t>
                              </w:r>
                            </w:hyperlink>
                          </w:p>
                          <w:p w:rsidR="00296A7C" w:rsidRDefault="00296A7C" w:rsidP="00296A7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Пн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пт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: 9:00—18:00</w:t>
                            </w:r>
                          </w:p>
                          <w:p w:rsidR="00296A7C" w:rsidRDefault="00296A7C" w:rsidP="00296A7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Сб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вс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: выходной</w:t>
                            </w:r>
                          </w:p>
                          <w:p w:rsidR="00EF5331" w:rsidRPr="00625221" w:rsidRDefault="00EF5331" w:rsidP="00D013E7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5.4pt;margin-top:324.05pt;width:312pt;height:13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" filled="f" fillcolor="#4f81bd [3204]" stroked="f" strokecolor="black [3213]">
                <v:shadow color="#eeece1 [3214]"/>
                <v:textbox style="mso-fit-shape-to-text:t">
                  <w:txbxContent>
                    <w:p w:rsidR="00296A7C" w:rsidRDefault="00296A7C" w:rsidP="00296A7C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607959" cy="449619"/>
                            <wp:effectExtent l="0" t="0" r="0" b="762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ogo_text_black9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959" cy="449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br/>
                        <w:t>220113, РБ, г. Минск, ул. Восточная 133, 3А</w:t>
                      </w:r>
                    </w:p>
                    <w:p w:rsidR="00296A7C" w:rsidRDefault="00296A7C" w:rsidP="00296A7C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+375-29-393-07-77 +375-17-317-16-39</w:t>
                      </w:r>
                    </w:p>
                    <w:p w:rsidR="00296A7C" w:rsidRDefault="00B53661" w:rsidP="00296A7C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12" w:history="1">
                        <w:r w:rsidR="00296A7C">
                          <w:rPr>
                            <w:rStyle w:val="ab"/>
                            <w:rFonts w:ascii="Arial" w:hAnsi="Arial" w:cs="Arial"/>
                            <w:color w:val="337AB7"/>
                            <w:sz w:val="21"/>
                            <w:szCs w:val="21"/>
                          </w:rPr>
                          <w:t>support@webteam.by</w:t>
                        </w:r>
                      </w:hyperlink>
                    </w:p>
                    <w:p w:rsidR="00296A7C" w:rsidRDefault="00296A7C" w:rsidP="00296A7C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Пн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пт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: 9:00—18:00</w:t>
                      </w:r>
                    </w:p>
                    <w:p w:rsidR="00296A7C" w:rsidRDefault="00296A7C" w:rsidP="00296A7C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Сб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вс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: выходной</w:t>
                      </w:r>
                    </w:p>
                    <w:p w:rsidR="00EF5331" w:rsidRPr="00625221" w:rsidRDefault="00EF5331" w:rsidP="00D013E7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163B3" w:rsidRPr="00D163B3" w:rsidSect="00E459A8">
      <w:headerReference w:type="default" r:id="rId13"/>
      <w:footerReference w:type="default" r:id="rId14"/>
      <w:pgSz w:w="11906" w:h="16838"/>
      <w:pgMar w:top="1418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61" w:rsidRDefault="00B53661" w:rsidP="00D94AC3">
      <w:pPr>
        <w:spacing w:after="0" w:line="240" w:lineRule="auto"/>
      </w:pPr>
      <w:r>
        <w:separator/>
      </w:r>
    </w:p>
  </w:endnote>
  <w:endnote w:type="continuationSeparator" w:id="0">
    <w:p w:rsidR="00B53661" w:rsidRDefault="00B53661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7C" w:rsidRDefault="00296A7C">
    <w:pPr>
      <w:pStyle w:val="a7"/>
    </w:pPr>
    <w:r>
      <w:rPr>
        <w:noProof/>
      </w:rPr>
      <w:drawing>
        <wp:inline distT="0" distB="0" distL="0" distR="0">
          <wp:extent cx="807720" cy="2286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61" w:rsidRDefault="00B53661" w:rsidP="00D94AC3">
      <w:pPr>
        <w:spacing w:after="0" w:line="240" w:lineRule="auto"/>
      </w:pPr>
      <w:r>
        <w:separator/>
      </w:r>
    </w:p>
  </w:footnote>
  <w:footnote w:type="continuationSeparator" w:id="0">
    <w:p w:rsidR="00B53661" w:rsidRDefault="00B53661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7C" w:rsidRDefault="00296A7C" w:rsidP="00D94AC3">
    <w:pPr>
      <w:pStyle w:val="a5"/>
      <w:rPr>
        <w:noProof/>
      </w:rPr>
    </w:pPr>
  </w:p>
  <w:p w:rsidR="00D04899" w:rsidRPr="00D94AC3" w:rsidRDefault="00D04899" w:rsidP="00D94AC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7923" cy="10775674"/>
          <wp:effectExtent l="0" t="0" r="254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3" cy="10775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9A0"/>
    <w:multiLevelType w:val="hybridMultilevel"/>
    <w:tmpl w:val="560694F8"/>
    <w:lvl w:ilvl="0" w:tplc="5F2ED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03CD"/>
    <w:multiLevelType w:val="hybridMultilevel"/>
    <w:tmpl w:val="B8F41C36"/>
    <w:lvl w:ilvl="0" w:tplc="EEB2B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C3"/>
    <w:rsid w:val="00000023"/>
    <w:rsid w:val="0001399B"/>
    <w:rsid w:val="00063977"/>
    <w:rsid w:val="00097057"/>
    <w:rsid w:val="000C119C"/>
    <w:rsid w:val="000C501F"/>
    <w:rsid w:val="00103358"/>
    <w:rsid w:val="00121260"/>
    <w:rsid w:val="00137AA6"/>
    <w:rsid w:val="00170E6F"/>
    <w:rsid w:val="001812BD"/>
    <w:rsid w:val="0018417B"/>
    <w:rsid w:val="00185D1B"/>
    <w:rsid w:val="001C12A7"/>
    <w:rsid w:val="001C1F0E"/>
    <w:rsid w:val="001F2FE3"/>
    <w:rsid w:val="00276512"/>
    <w:rsid w:val="00283334"/>
    <w:rsid w:val="00296A7C"/>
    <w:rsid w:val="002E4CAF"/>
    <w:rsid w:val="002F3EB2"/>
    <w:rsid w:val="002F723A"/>
    <w:rsid w:val="00345A2F"/>
    <w:rsid w:val="003C4B06"/>
    <w:rsid w:val="003F1D72"/>
    <w:rsid w:val="0042483C"/>
    <w:rsid w:val="0044417C"/>
    <w:rsid w:val="00444EF9"/>
    <w:rsid w:val="00455F5E"/>
    <w:rsid w:val="00466ECC"/>
    <w:rsid w:val="004718CA"/>
    <w:rsid w:val="00474B7B"/>
    <w:rsid w:val="00492A1D"/>
    <w:rsid w:val="004A035A"/>
    <w:rsid w:val="004C3474"/>
    <w:rsid w:val="004C5DBD"/>
    <w:rsid w:val="00507A74"/>
    <w:rsid w:val="00535BE5"/>
    <w:rsid w:val="00540495"/>
    <w:rsid w:val="00541AE7"/>
    <w:rsid w:val="005459CE"/>
    <w:rsid w:val="0055623B"/>
    <w:rsid w:val="00570747"/>
    <w:rsid w:val="00576FDD"/>
    <w:rsid w:val="00582ADF"/>
    <w:rsid w:val="005B03B6"/>
    <w:rsid w:val="005C188A"/>
    <w:rsid w:val="00612BCE"/>
    <w:rsid w:val="00625221"/>
    <w:rsid w:val="00641346"/>
    <w:rsid w:val="006440B6"/>
    <w:rsid w:val="00671FBE"/>
    <w:rsid w:val="00674796"/>
    <w:rsid w:val="00686AF2"/>
    <w:rsid w:val="006B29CD"/>
    <w:rsid w:val="006C42B9"/>
    <w:rsid w:val="006D7B66"/>
    <w:rsid w:val="00701AC1"/>
    <w:rsid w:val="00702E25"/>
    <w:rsid w:val="007112E0"/>
    <w:rsid w:val="00743C9B"/>
    <w:rsid w:val="0076266F"/>
    <w:rsid w:val="007B130D"/>
    <w:rsid w:val="007B7EAF"/>
    <w:rsid w:val="007C4552"/>
    <w:rsid w:val="00872503"/>
    <w:rsid w:val="00884EDB"/>
    <w:rsid w:val="00900A2F"/>
    <w:rsid w:val="009119ED"/>
    <w:rsid w:val="00931978"/>
    <w:rsid w:val="00A46929"/>
    <w:rsid w:val="00A521A4"/>
    <w:rsid w:val="00A82E80"/>
    <w:rsid w:val="00A834AC"/>
    <w:rsid w:val="00AB61EF"/>
    <w:rsid w:val="00AC422B"/>
    <w:rsid w:val="00AF416E"/>
    <w:rsid w:val="00B26CEC"/>
    <w:rsid w:val="00B53661"/>
    <w:rsid w:val="00B539D5"/>
    <w:rsid w:val="00BA0A5E"/>
    <w:rsid w:val="00BB24B1"/>
    <w:rsid w:val="00BC25F8"/>
    <w:rsid w:val="00BC5918"/>
    <w:rsid w:val="00BC7129"/>
    <w:rsid w:val="00BF33EC"/>
    <w:rsid w:val="00C21918"/>
    <w:rsid w:val="00C34C74"/>
    <w:rsid w:val="00C56C6A"/>
    <w:rsid w:val="00CB10A6"/>
    <w:rsid w:val="00CC50B6"/>
    <w:rsid w:val="00CC5D1B"/>
    <w:rsid w:val="00CD283F"/>
    <w:rsid w:val="00CF44EB"/>
    <w:rsid w:val="00D013E7"/>
    <w:rsid w:val="00D0225D"/>
    <w:rsid w:val="00D03907"/>
    <w:rsid w:val="00D04899"/>
    <w:rsid w:val="00D163B3"/>
    <w:rsid w:val="00D2152F"/>
    <w:rsid w:val="00D412F1"/>
    <w:rsid w:val="00D81182"/>
    <w:rsid w:val="00D94AC3"/>
    <w:rsid w:val="00DF6526"/>
    <w:rsid w:val="00E27E99"/>
    <w:rsid w:val="00E37257"/>
    <w:rsid w:val="00E459A8"/>
    <w:rsid w:val="00E46BF8"/>
    <w:rsid w:val="00E77854"/>
    <w:rsid w:val="00E82704"/>
    <w:rsid w:val="00E847B9"/>
    <w:rsid w:val="00E86DC5"/>
    <w:rsid w:val="00EB39BF"/>
    <w:rsid w:val="00EB5AAE"/>
    <w:rsid w:val="00ED016E"/>
    <w:rsid w:val="00EF3F47"/>
    <w:rsid w:val="00EF5331"/>
    <w:rsid w:val="00F14058"/>
    <w:rsid w:val="00F155F7"/>
    <w:rsid w:val="00F409B2"/>
    <w:rsid w:val="00F57E63"/>
    <w:rsid w:val="00F62FF6"/>
    <w:rsid w:val="00FA2FDA"/>
    <w:rsid w:val="00FA364F"/>
    <w:rsid w:val="00FB6EF2"/>
    <w:rsid w:val="00FD0BE1"/>
    <w:rsid w:val="00FD7DC3"/>
    <w:rsid w:val="00FE763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4C1C9-D5C8-4DD9-8C57-E60D5FE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48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character" w:customStyle="1" w:styleId="apple-converted-space">
    <w:name w:val="apple-converted-space"/>
    <w:rsid w:val="00E459A8"/>
  </w:style>
  <w:style w:type="paragraph" w:styleId="a9">
    <w:name w:val="List Paragraph"/>
    <w:basedOn w:val="a"/>
    <w:uiPriority w:val="34"/>
    <w:qFormat/>
    <w:rsid w:val="00E459A8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E459A8"/>
    <w:pPr>
      <w:spacing w:after="0" w:line="240" w:lineRule="auto"/>
    </w:pPr>
    <w:rPr>
      <w:rFonts w:ascii="Tahoma" w:eastAsia="Calibri" w:hAnsi="Tahoma" w:cs="Times New Roman"/>
      <w:sz w:val="20"/>
    </w:rPr>
  </w:style>
  <w:style w:type="character" w:styleId="ab">
    <w:name w:val="Hyperlink"/>
    <w:basedOn w:val="a0"/>
    <w:uiPriority w:val="99"/>
    <w:unhideWhenUsed/>
    <w:rsid w:val="00E459A8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E459A8"/>
    <w:rPr>
      <w:color w:val="954F72"/>
      <w:u w:val="single"/>
    </w:rPr>
  </w:style>
  <w:style w:type="paragraph" w:customStyle="1" w:styleId="xl65">
    <w:name w:val="xl65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E459A8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E4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E459A8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459A8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1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D163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10">
    <w:name w:val="Заголовок 1 Знак"/>
    <w:basedOn w:val="a0"/>
    <w:link w:val="1"/>
    <w:uiPriority w:val="99"/>
    <w:rsid w:val="00D0489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er-user-name">
    <w:name w:val="header-user-name"/>
    <w:basedOn w:val="a0"/>
    <w:uiPriority w:val="99"/>
    <w:rsid w:val="00D04899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EF5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0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webteam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webteam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15A7-7398-4FF3-AFC0-C540E899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Антоха</cp:lastModifiedBy>
  <cp:revision>2</cp:revision>
  <cp:lastPrinted>2012-01-09T18:40:00Z</cp:lastPrinted>
  <dcterms:created xsi:type="dcterms:W3CDTF">2019-09-18T11:45:00Z</dcterms:created>
  <dcterms:modified xsi:type="dcterms:W3CDTF">2019-09-18T11:45:00Z</dcterms:modified>
</cp:coreProperties>
</file>